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2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łaknący i pragnący ―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głodni i spragnieni* sprawiedliwości,** gdyż oni będą nasyceni.***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łaknący i pragnący sprawiedliwości, bo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złaknieni, spragnieni sprawiedliwości,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sprawiedliwości; albowiem oni nasyceni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głodni i spragnieni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głodni i spragnieni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łaknący i pragnący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spragnieni Bożej sprawiedliwości, bo stanie się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łakną i pragną sprawiedliwości, albowiem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голодні й спраглі на справедливість, бо вони наситяться.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łaknący i pragnący tę wiadomą zebraną reguł cywilizacji, że oni roślinną paszą będą nakarmieni.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łakną i pragną sprawiedliwości, 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łakną i pragną sprawiedliwości! Bo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łaknący i pragnący prawości,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pragną sprawiedliwości, bo zostaną nasyceni.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5:10&lt;/x&gt;; &lt;x&gt;610 6:11&lt;/x&gt;;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zadowoleni.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22:27&lt;/x&gt;;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2024-04-26T08:58:54Z</dcterms:modified>
</cp:coreProperties>
</file>