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66"/>
        <w:gridCol w:w="3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łaknący i pragnący ―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głodni i spragnieni* sprawiedliwości,** gdyż oni będą nasyceni.***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łaknący i pragnący sprawiedliwości, bo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5:10&lt;/x&gt;; &lt;x&gt;610 6:11&lt;/x&gt;;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zadowoleni.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22:27&lt;/x&gt;; &lt;x&gt;230 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2024-03-28T16:43:31Z</dcterms:modified>
</cp:coreProperties>
</file>