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6"/>
        <w:gridCol w:w="3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długi nasze, jak i my odpuszczamy ―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 i my odpuściliśmy* naszym winowajcom;**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(odpuść) nam długi nasze, jak i my uwolniliśmy dłużników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winy tak jak my wobec nas winnym, przebaczyliśmy.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przebaczamy tym, którzy przeciw nam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nasze winy, jako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jako i my odpuszczamy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tak jak i my przebaczamy tym, którzy przeciw nam zawinili;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nasze winy, jak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tak jak i my przebaczamy tym, którzy przeciw nam zawinili,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daruj nam nasze winy, jak i my darowaliśmy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winy, jak i my przebaczyliśmy naszym winowajcom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nasze winy przebacz nam, jak i my przebaczamy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przebaczyliśmy tym, którzy nam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прости нам борги наші, як і ми прощаємо боржникам нашим;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puść od siebie nam długi nasze tak jak i my puściliśmy od siebie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jako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nam, co uczyniliśmy źle, jak i my przebaczyliśmy tym, którzy nam źle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przebaczyliśmy winnym wobec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Przebacz nam nasze grzechy, tak jak my przebaczamy tym, którzy zawinili wobec nas.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mamy  odpuszczone,  pf.,  tj.  przystępując do modlitwy, sprawę przebaczenia innym mamy z powodzeniem załatwioną.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18:21-35&lt;/x&gt;; &lt;x&gt;560 4:32&lt;/x&gt;; &lt;x&gt;490 12:33-34&lt;/x&gt;; &lt;x&gt;490 11:34-36&lt;/x&gt;; &lt;x&gt;490 12:22-31&lt;/x&gt;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2024-03-28T13:03:03Z</dcterms:modified>
</cp:coreProperties>
</file>