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 nas także w chwili próby,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zachować nas od złego, ponieważ Twoje jest Królestwo, moc i 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wybaw nas od złego; twoje bowiem jest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wwódź nas w pokuszenie, ale nas zbaw ode złego.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moc,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dopuszczaj do nas pokusy,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 próbę nas nie wystawiaj, lecz od zepsucia nas uratuj.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wystawiaj nas na próbę, ale wybaw nas od złego. Do ciebie bowiem należy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dozwól nam ulec pokusie,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введи нас у випробовування, але визволи нас від лукавого. [Бо твоє є Царство, і сила, і слава на віки. 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wniósłbyś nas do próbowania, ale wyciągnij nas od wiadomego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wprowadź nas w doświadczenie, ale nas wybaw od złego. Bowiem Twoje jest Królestwo, moc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ciężką próbę, ale chroń nas przed Złym. * Bo królestwo, moc i chwała są Twoje na wieki. Amen".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nas wyzwól od niegodziwcaʼ.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pozwól, byśmy ulegli pokusie i wybaw nas od złego.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2024-04-25T10:24:18Z</dcterms:modified>
</cp:coreProperties>
</file>