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1"/>
        <w:gridCol w:w="3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odpuścicie ― ludziom, ani ― Ojciec wasz odpuści ― winy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odpuścicie ludziom,* to i wasz Ojciec nie odpuści wam waszych upadków.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 uwolnilibyście ludzi, ani Ojciec wasz uwolni (od) występków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odpuścilibyście ludziom upadki ich ani Ojciec wam odpuści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18:35&lt;/x&gt;; &lt;x&gt;480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2024-04-24T01:11:56Z</dcterms:modified>
</cp:coreProperties>
</file>