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78"/>
        <w:gridCol w:w="3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twą ― głowę i ― twarz twą umyj,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twoją głowę i oblicze twoje umyj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namaść swoją głowę* i umyj swoją twarz,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zaś poszcząc namaść sobie twą głowę i twarz twą umyj,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twoją głowę i oblicze twoje umyj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namaść swoją głowę i umyj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namaść sobie głowę i umyj twarz;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pościsz, namaż głowę twoję, i umyj twarz twoję,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kiedy pościsz, namaż głowę twoję i umyj oblicze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pościsz, namaść sobie głowę i obmyj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pościsz, namaść głowę swoją i umyj twarz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w czasie postu namaść głowę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pościsz, namaść głowę olejkiem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ty pościsz, natrzyj [olejkiem] swoją głowę i umyj swoją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 na czas postu uczesz się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kiedy pościsz, wonnym olejkiem pokrop głowę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ж, коли постиш, намасти голову свою і вмий обличчя своє,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sobie swoją głowę, i doistotne oblicze swoje umyj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kiedy pościsz, namaść twoją głowę i umyj twą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umyj twarz i doprowadź swój wygląd do porządku,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natłuść sobie głowę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pościsz, zadbaj o włosy i umyj twarz,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2024-04-25T07:57:16Z</dcterms:modified>
</cp:coreProperties>
</file>