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9"/>
        <w:gridCol w:w="3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twą ― głowę i ― 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głowę* i umyj swoją twarz,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 poszcząc namaść sobie twą głowę i 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2024-04-19T09:03:08Z</dcterms:modified>
</cp:coreProperties>
</file>