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01"/>
        <w:gridCol w:w="2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2024-03-28T12:56:47Z</dcterms:modified>
</cp:coreProperties>
</file>