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― wąską bramę, bowiem szeroka ― brama i przestronna ― droga ― wiodąca w ― zgubę, i liczni są ―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bramę;* gdyż szeroka jest brama i przestronna droga, która prowadzi do zguby, i wielu jest tych, którzy przez nią wchodzą.**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Wejdźcie przez wąską bramę. Bo szeroka brama i przestronna droga odprowadzająca w zgubę, i liczni są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13:24&lt;/x&gt;; &lt;x&gt;500 10:7&lt;/x&gt;; &lt;x&gt;490 6:43-44&lt;/x&gt;; &lt;x&gt;490 13:25-27&lt;/x&gt;; &lt;x&gt;480 1:40-45&lt;/x&gt;; &lt;x&gt;490 5:12-16&lt;/x&gt;; &lt;x&gt;490 7:1-10&lt;/x&gt;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Przenośnia o dwóch drogach (&lt;x&gt;50 30:19&lt;/x&gt;; Ps 1; &lt;x&gt;300 21:8&lt;/x&gt;).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2024-04-26T11:44:35Z</dcterms:modified>
</cp:coreProperties>
</file>