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oni do was w owczej skórze, wewnątrz jednak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fałszywych proroków, którzy przychodzą do was w odzieniu owczem, ale 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pilnie fałszywych proroków, którzy do was przychodzą w odzieniu owczym, a 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fałszywych proroków, którzy przychodzą do was w odzieniu owczym, wewnątrz zaś są wilkami drapieżnymi!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prorokami. Oni przychodzą do was w przebraniu owczym,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prorokami, którzy przychodzą do was w owczej skórze, choć w istocie to drapieżne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owczych skórach, a w środku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фальшивих пророків, що приходять до вас в овечій одежі, а всередині хижі вовки.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kłamliwych proroków, takich którzy przychodzą istotnie do was we wdzianach owiec, w z do wewnątrz zaś są wilki zagrabiające.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odzieniu owiec,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fałszywych proroków! Przybywają do was w odzieniu owiec, lecz pod spodem to wygłodniałe wilki!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na baczności przed fałszywymi prorokami, którzy przychodzą do was w okryciu owczym,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jak wilki przebrane za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2024-04-24T08:32:08Z</dcterms:modified>
</cp:coreProperties>
</file>