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owoców ich rozpoznacie ich. Czy zbierają z cierni kiście winogron lub z ostów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owocach.* Czy zbierają winogrona z cierni albo z ostu figi?**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ich. (Czy) zbierają z cierni winne 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winne-grona lub z ostów fig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7:20&lt;/x&gt;; 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2024-04-25T04:01:37Z</dcterms:modified>
</cp:coreProperties>
</file>