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99"/>
        <w:gridCol w:w="52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każdy ― mówiący mi: Panie, Panie, wejdzie do ― Królestwa ― Niebios, ale ― czyniący ― wolę ― Ojca Mego ― w ― 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każdy mówiący mi Panie Panie wejdzie do Królestwa Niebios ale czyniący wolę Ojca mojego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każdy, kto mówi do Mnie: Panie, Panie,* wejdzie do Królestwa Niebios,** lecz ten, kto pełni wolę mojego Ojca*** w niebie.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każdy mówiący mi: Panie, Panie, wejdzie do królestwa niebios, ale czyniący wolę Ojca mego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każdy mówiący mi Panie Panie wejdzie do Królestwa Niebios ale czyniący wolę Ojca mojego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każdy, kto się do Mnie zwraca: Panie, Panie, wejdzie do Królestwa Niebios. Wejdzie tam tylko ten, kto pełni wolę mojego Ojca,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każdy, kto mi mówi: Panie, Panie, wejdzie do królestwa niebieskiego, lecz ten, kto wypełnia wolę mojego Ojca,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każdy, który mi mówi: Panie, Panie! wnijdzie do królestwa niebieskiego; ale który czyni wolę Ojca mojego, który jest w niebiesiech.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każdy, który mi mówi: Panie, Panie, wnidzie do królestwa niebieskiego: ale który czyni wolą Ojca mego, który jest w niebiesiech, ten wnidzie do królestwa niebieskiego.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każdy, kto mówi Mi: Panie, Panie!, wejdzie do królestwa niebieskiego, lecz ten, kto spełnia wolę mojego Ojca,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każdy, kto do mnie mówi: Panie, Panie, wejdzie do Królestwa Niebios; lecz tylko ten, kto pełni wolę Ojca mojego,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każdy, kto mówi do Mnie: Panie, Panie, wejdzie do Królestwa Niebios, ale ten, kto spełnia wolę Mego Ojca,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każdy, kto mówi do Mnie: «Panie! Panie!», wejdzie do królestwa niebieskiego, lecz tylko ten, kto pełni wolę mojego Ojca,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każdy wołający do mnie: Panie, Panie, wejdzie do królestwa niebieskiego, lecz spełniający wolę mojego Ojca,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każdy, kto mówi do mnie: Ach, Panie, Panie! - dostanie się do Królestwa Bożego, lecz ten, kto wypełnia wolę mego Ojca,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każdy, kto mówi do Mnie: Panie, Panie, wejdzie do królestwa niebieskiego, ale ten, kto spełnia wolę mego Ojca,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кожен, хто каже мені: Господи, Господи, увійде до Небесного Царства, але той, хто виконує волю мого Батька, який на небі.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wszystek powiadający mi: Utwierdzający panie, utwierdzający panie, wejdzie do wiadomej królewskiej władzy niebios, ale wiadomy czyniący wiadomą wolę ojca mego, tego w niebiosach.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każdy, kto mi mówi: Panie, Panie, wejdzie do Królestwa Niebios; ale ten, kto czyni wolę mojego Ojca, który jest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każdy, kto mówi do mnie: "Panie, Panie!", wejdzie do Królestwa Niebios, a tylko ci, którzy czynią to, czego pragnie mój Ojciec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 każdy, kto do mnie mówi: ʼPanie, Panieʼ, wejdzie do królestwa niebios, Lecz tylko ten, kto wykonuje wolę mego Ojca, który jest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każdy, kto nazywa Mnie swoim Panem, wejdzie do królestwa niebieskiego—tylko ten, kto wypełnia wolę mojego Ojca w niebie.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25:11&lt;/x&gt;; &lt;x&gt;490 6:46&lt;/x&gt;; &lt;x&gt;490 13:25&lt;/x&gt;; &lt;x&gt;520 10:13&lt;/x&gt;; &lt;x&gt;530 12:3&lt;/x&gt;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5:20&lt;/x&gt;; &lt;x&gt;500 3:5&lt;/x&gt;; &lt;x&gt;510 14:22&lt;/x&gt;; &lt;x&gt;680 1:11&lt;/x&gt;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12:50&lt;/x&gt;; &lt;x&gt;520 12:2&lt;/x&gt;; &lt;x&gt;560 5:17&lt;/x&gt;; &lt;x&gt;580 1:9&lt;/x&gt;; &lt;x&gt;690 2:17&lt;/x&gt;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2024-04-26T18:17:51Z</dcterms:modified>
</cp:coreProperties>
</file>