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― mówiący mi: Panie, Panie, wejdzie do ― Królestwa ― Niebios, ale ― czyniący ― wolę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Panie,* wejdzie do Królestwa Niebios,** lecz ten, kto pełni wolę mojego Ojca***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mówiący mi: Panie, Panie, wejdzie do królestwa niebios, ale czyniący wolę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6:46&lt;/x&gt;; &lt;x&gt;490 13:25&lt;/x&gt;; &lt;x&gt;520 10:13&lt;/x&gt;; &lt;x&gt;530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&lt;x&gt;500 3:5&lt;/x&gt;; &lt;x&gt;510 14:22&lt;/x&gt;; &lt;x&gt;680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&lt;x&gt;520 12:2&lt;/x&gt;; &lt;x&gt;560 5:17&lt;/x&gt;; &lt;x&gt;580 1:9&lt;/x&gt;;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2024-04-25T10:58:04Z</dcterms:modified>
</cp:coreProperties>
</file>