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8"/>
        <w:gridCol w:w="4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Mych ― słów tych i wykonuje je, przyrównany zostanie mężowi rozważnemu, który zbudował jego ― dom na ― skale.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więc, kto słucha tych moich słów i wypełnia je,* porównany będzie do człowieka mądrego,** który swój dom zbudował na skale.***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Każdy więc, który słucha mych słów tych i czyni je, podobny będzie* mężowi rozsądnemu, który zbudował jego dom na skale.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więc który słucha moich słów tych i czyni je będzie podobny on mężowi rozumnemu który zbudował dom jego na skale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1:22-25&lt;/x&gt;; &lt;x&gt;490 6:47-49&lt;/x&gt;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24:3&lt;/x&gt;; &lt;x&gt;470 25:2&lt;/x&gt;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Liczne rękopisy: "uczynię go podobnym, porównam".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2024-04-23T07:28:31Z</dcterms:modified>
</cp:coreProperties>
</file>