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8"/>
        <w:gridCol w:w="4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― słuchający Mych ― słów tych i nie wykonujący ich, przyrównany zostanie mężowu głupiemu, który zbudował jego ― dom na ―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słuchający moich słów tych i nie czyniący ich zostanie upodobniony mężowi głupiemu który zbudował dom jego na piasku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słucha tych moich słów, lecz ich nie wypełnia,* porównany będzie do człowieka głupiego, który swój dom zbudował na piasku.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każdy słuchający mych słów tych i nie czyniący ich, podobny będzie mężowi głupiemu, który zbudował jego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słuchający moich słów tych i nie czyniący ich zostanie upodobniony mężowi głupiemu który zbudował dom jego na piasku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33:32&lt;/x&gt;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2024-04-17T09:39:10Z</dcterms:modified>
</cp:coreProperties>
</file>