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mówić, tłumy były zdumione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ludzie zdumiewali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słów, że się zdumiewał lud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słów, zdumiewały się rzesze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mów,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zdumiewały się tłumy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zakończył swoją mowę, tłumy były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te słowa, tłumy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zakończył Jezus swoje kazanie, a tłumy podziwiały jego naukę,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tę mowę, tłumy podziwiały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скінчив Ісус промовляти, дивувався простий люд з Його навчання,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odwzorowane wnioski te właśnie były wystraszane uderzeniami tłumy na tej nauce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te słowa, stało się, że tłumy zostały zdumione jego nauką;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mówić te rzeczy, tłumy zdumiewały się sposobem Jego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te słowa, skutek był taki, iż tłumy były niezmiernie zdumione jego sposobem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skończył, tłumy były zdumione Jego nauczaniem.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2024-04-19T21:48:00Z</dcterms:modified>
</cp:coreProperties>
</file>