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53"/>
        <w:gridCol w:w="4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kto jest z was człowiek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którego poprosi ― syn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chleb, 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[przecież]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kamień poda 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kto jest z was człowiek którego jeśli poprosiłby syn jego o chleb czy kamień poda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jest między wami taki człowiek, który, gdy go syn będzie prosił o chleb, poda mu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kto jest z was człowiek (taki), którego poprosi syn jego (o) chleb - nie kamień poda mu!*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kto jest z was człowiek którego jeśli poprosiłby syn jego (o) chleb czy kamień poda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pośród was taki człowiek, który — gdy syn go prosi o chleb — podaje mu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 jest wśród was człowiek, który da synowi kamień, gdy ten prosi o chleb?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któryż z was jest człowiek, którego prosiłliby syn jego o chleb, izali mu da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któryż z was jest człowiek, którego jeśliby prosił syn jego o chleb, izali mu poda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któregoś z was syn prosi o chleb, czy jest taki, który poda mu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jest między wami taki człowiek, który, gdy go syn będzie prosił o chleb, da mu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wśród was człowiek, który poda swemu synowi kamień, gdy ten prosi go o chleb?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wśród was ktoś taki, kto swojemu synowi, proszącemu o chleb, poda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jest wśród was taki człowiek, który, gdy syn o chleb go poprosi, poda mu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jest wśród was człowiek, który dałby synowi kamień, gdy prosi o chleb?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jest wśród was człowiek, który dałby swemu synowi kamień, gdy on prosi o chleb?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ж є з вас хтось такий, що коли син попросить у нього хліба, подасть йому камінь?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kto jest z was człowiek, którego będzie prosił wiadomy syn jego o chleb, czy nie kamień da jako naddatek na służbę 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Albo, kto z was jest człowiekiem, który da swojemu synowi kamień, gdy ten poprosi o chleb?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tutaj ktoś, kto jeśli syn prosi go o bochenek chleba, da mu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któryż człowiek wśród was, jeśli go syn poprosi o chleb, poda mu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dałby swojemu dziecku kamień, gdy ono prosi o chleb?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grece znak zapytania (oznaczany średnikiem).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2024-03-28T10:57:52Z</dcterms:modified>
</cp:coreProperties>
</file>