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42"/>
        <w:gridCol w:w="40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Zszedłszy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― góry towarzyszyli Mu ludzie liczni.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Zszedłszy zaś On z góry podążyły za Nim tłumy wielkie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zszedł z góry, poszły za Nim liczne tłumy.*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(Gdy-zeszedł) zaś (on) z góry, (zaczęły towarzyszyć) mu tłumy liczne.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Zszedłszy zaś On z góry podążyły za Nim tłumy wielkie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zszedł z góry, ruszyły za Nim rzesze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zszedł z góry, poszło za nim mnóstwo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zstępował z góry, szedł za nim wielki lud;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zstąpił z góry, szły za nim wielkie rzesze.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zszedł z góry, postępowały za Nim wielkie tłumy.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zstąpił z góry, poszło za nim wielkie mnóstwo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zszedł z góry, poszły za Nim wielkie tłumy.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zszedł z góry, podążał za Nim wielki tłum.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zszedł z góry, podążyły za Nim wielkie gromady.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schodził ze wzgórza, szły za nim tłumy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zszedł z góry, postępowały za Nim wielkie tłumy.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Він зійшов з гори, за Ним пішло багато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następstwie zstąpiwszego zaś jego od tej góry, wdrożyły się jemu dręczące tłumy wieloliczne.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schodził z góry, poszły za nim wielkie tłumy.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zszedł ze wzgórza, podążyły za Nim wielkie rzesze.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zszedł z góry, podążały za nim wielkie tłumy.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zszedł ze wzgórza, a ogromne tłumy poszły za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4:25&lt;/x&gt;; &lt;x&gt;470 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2024-04-24T13:57:06Z</dcterms:modified>
</cp:coreProperties>
</file>