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5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Jezus wielu ludzi wokół Niego, rozkazał odejść na ―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widząc tłum* wokół siebie, rozkazał przeprawić się na drugą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 tłum wokół niego, kazał odpłynąć* na przeciwko.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tłum wokół siebie, Jezus rozkazał przeprawić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wokół siebie mnóstwo ludzi, kazał przeprawić się na drugi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wielki lud około siebie, kazał się przeprawić na drugą stronę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wielkie rzesze około siebie, kazał jachać za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tłum dokoła siebie, kazał odpłynąć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lud wokół siebie, kazał przeprawić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tłum wokół siebie, kazał przeprawić się na drugi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gromadzący się wokół Niego tłum, polecił przeprawić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tłum wokół siebie, kazał odpłynąć do drugiego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zobaczył, że wokół niego gromadzi się tłum, kazał odpłynąć na drugą stronę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tłum wokół siebie, kazał odpłynąć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Ісус, побачивши багато народу довкола себе, наказав [учням] відпливти на другий бік.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Iesus dręczący tłum wkoło w niego, kazał odjechać do tego brzegu na przeciwległym krańcu.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wokół siebie wielkie tłumy, kazał się przeprawić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tłum wokół siebie, Jeszua nakazał, aby przeprawić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wokół siebie tłum, kazał odpłynąć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wokół Jezusa zaczęły rosnąć. Polecił więc uczniom przeprawić się na drugi brzeg jeziora.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B (IV); liczne tłumy, πολλοὺς ὄχλους, </w:t>
      </w:r>
      <w:r>
        <w:rPr>
          <w:rtl/>
        </w:rPr>
        <w:t>א 2</w:t>
      </w:r>
      <w:r>
        <w:rPr>
          <w:rtl w:val="0"/>
        </w:rPr>
        <w:t xml:space="preserve"> (IV); w sl; &lt;x&gt;470 8:18&lt;/x&gt;L.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"odejść".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2024-04-25T20:15:30Z</dcterms:modified>
</cp:coreProperties>
</file>