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0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zbiżywszy się jeden uczony w piśmie powiedział Mu: Nauczycielu, towarzyszyć będę Ci gdzie jeśli tylko szedłbyś,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znawca Prawa i zwrócił się do Niego: Nauczycielu, pójdę za Tobą, dokądkolwiek się udasz.*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jeden uczony w piśmie powiedział mu: Nauczycielu, będę towarzyszył ci, gdzie szedłbyś.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woli gotowych na wszystko niż zapaleńców (&lt;x&gt;470 10:38&lt;/x&gt;;&lt;x&gt;470 19:21&lt;/x&gt;; Łk 14: 26).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2024-04-24T22:03:04Z</dcterms:modified>
</cp:coreProperties>
</file>