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0"/>
        <w:gridCol w:w="35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zbliżywszy się podnieśli Go mówiąc: Panie, ratuj, giniemy.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podeszli, obudzili go i mówią: Panie! Ratuj!* Giniemy!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obudzili* go mówiąc: Panie, uratuj, giniemy.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uczniowie Jego obudzili Go mówiąc Panie uratuj nas giniemy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Podnieśli.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2024-04-25T06:42:08Z</dcterms:modified>
</cp:coreProperties>
</file>