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7"/>
        <w:gridCol w:w="50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wyciągając ― rękę dotknął go [― Jezus] mówiąc: Chcę, bądź oczyszczony i natychmiast oczyszczony został jego ―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rękę, dotknął go* ** i powiedział: Chcę, bądź oczyszczony! I zaraz został oczyszczony z trądu.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- rękę dotknął go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zostań oczyszczony.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został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wyciągnąwszy rękę dotknął go Jezus mówiąc chcę zostań oczyszczony i zaraz został oczyszczony jego trąd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te słowa Jezus wyciągnął rękę, dotknął go i oznajmił: Chcę, bądź oczyszczony! I trąd natychmiast ustąpił.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 i dotknął go, mówiąc: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Jezus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zaraz oczyszczony jest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ściągnąwszy Jezus rękę, dotknął się go, mówiąc: Chcę, bądź oczyścion. I był zarazem oczyścion trąd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[Jezus] wyciągnął rękę, dotknął go i rzekł: Chcę, bądź oczyszczony!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wyciągnąwszy rękę, dotknął się go,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oczyszczony!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wyciągnął rękę, dotknął go i powiedział: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wyciągnął rękę, dotknął go i powiedział: „Chcę, bądź oczyszczony”.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Wyciągnął więc rękę, dotknął go 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„Chcę, stań się czysty”.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natychmiast jego trąd ustąpił.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wyciągnąwszy rękę dotknął się go Jezus,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Chcę, bądź oczyścion!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wnet oczyściony był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wyciągnąwszy rękę, dotknął się go, mówiąc: - Chcę, bądź oczyszczony. I natychmiast został oczyszczony z 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[Ісус], простягнувши руку, доторкнувся до нього, кажучи: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Хочу, стань чистим;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і тут же очистилася йому проказа.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rozpostarłszy z wewnątrz rękę dotknięciem przyczepił sobie zarzewie jego powiadając: Chcę, zostań oczyszczony. I prosto z tego - natychmiast został oczyszczony jego trąd.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wyciągnął rękę i dotknął się go, mówiąc: Chcę, bądź oczyszczony; więc zaraz został oczyszczony jego trąd.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wyciągnął rękę, dotknął go i rzekł: "Chcę! Bądź oczyszczony!". I od razu został oczyszczony z cara'atu.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wyciągnąwszy rękę, dotknął go, mówiąc: ”Chcę. Bądź oczyszczony”. I natychmiast został oczyszczony ze swego trądu.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dotknął go i powiedział: —Chcę. Bądź uzdrowiony! I w jednej chwili trąd zniknął.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Jezus dotknął „nietykalnego” ( Kpł 13-14).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8:15&lt;/x&gt;; &lt;x&gt;470 9:29&lt;/x&gt;; &lt;x&gt;470 20:34&lt;/x&gt;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2024-04-26T12:18:14Z</dcterms:modified>
</cp:coreProperties>
</file>