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0"/>
        <w:gridCol w:w="3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Panie, ― chłopiec mój leżący w ― domu sparaliżowany, strasznie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udręczony.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Panie chłopiec mój jest złożony w domu sparaliżowany strasznie który jest dręczony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mój sługa* leży w domu złożony paraliżem, strasznie nękany.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Panie, sługa* mój jest złożony w domu sparaliżowany, okropnie nękany.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Panie chłopiec mój jest złożony w domu sparaliżowany strasznie który jest dręczony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sługa, παῖς, ozn. co do: (1) wieku: chłopca (&lt;x&gt;470 2:16&lt;/x&gt;) l. dziewczynkę (&lt;x&gt;490 8:51&lt;/x&gt;); (2) pochodzenia: syna l. córkę (&lt;x&gt;500 4:51&lt;/x&gt;); (3) pozycji społecznej: sługę, pachołka, niewolnika (&lt;x&gt;490 7:7&lt;/x&gt;; por. δοῦλος ); hierarchii: zarządcę (&lt;x&gt;470 14:2&lt;/x&gt;); (4) Boga: sługę (&lt;x&gt;510 4:25&lt;/x&gt;).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"chłopiec" (do posług).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2024-04-25T22:44:57Z</dcterms:modified>
</cp:coreProperties>
</file>