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65"/>
        <w:gridCol w:w="2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2024-04-25T04:27:51Z</dcterms:modified>
</cp:coreProperties>
</file>