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82"/>
        <w:gridCol w:w="40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usłyszawszy, powiedział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Nie potrzebę mają ― zdrowi lekarza, ale ― źle mający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usłyszawszy powiedział im nie potrzebę mają którzy są silni lekarza ale źle mający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usłyszał, powiedział: Nie potrzebują zdrowi lekarza, lecz ci, którzy mają się źle.*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usłyszawszy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potrzebę mają silni lekarza, ale źle mający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usłyszawszy powiedział im nie potrzebę mają którzy są silni lekarza ale źle mający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usłyszał to pytanie: Chorzy, a nie zdrowi — powiedział — potrzebują lekarza.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Jezus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usłyszał, powiedział im: Nie zdrowi, lecz chorzy potrzebują lekarza.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usłyszawszy to,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potrzebująć zdrowi lekarza, ale ci, co się źle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usłyszawszy, rzekł: Nie trzeba zdrowym lekarza, ale źle się mającym.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usłyszawszy to, rzekł: Nie potrzebują lekarza zdrowi, lecz ci, którzy się źle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[Jezus] to usłyszał,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potrzebują zdrowi lekarza, lecz ci, co się źle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usłyszał, powiedział: Zdrowi nie potrzebują lekarza, lecz ci, którzy się źle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to usłyszał, powiedział: „Lekarz nie jest potrzebny zdrowym, lecz chorym.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On [to] usłyszał,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 zdrowi potrzebują lekarza, lecz źle się czujący.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usłyszawszy,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mają potrzeby którzy zdrowi są lekarza, ale źle się mający.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(Jezus) usłyszawszy to powiedział: - Zdrowi nie potrzebują lekarza, tylko chorzy.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же, почувши, відказав: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здорові потребують лікаря, а хворі.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usłyszawszy rzekł: Nie potrzebę mają będący potężnymi lekarza, ale źle mający-trzymający.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to usłyszał, więc im powiedział: Nie potrzebują zdrowi lekarza, ale ci, którzy się źle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Jeszua usłyszał pytanie i odparł: "To nie zdrowi, lecz chorzy potrzebują lekarza.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ich, rzekł: ”Zdrowi nie potrzebują lekarza, tylko niedomagający.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usłyszał to i odpowiedział: —To chorzy potrzebują lekarza, a nie zdrowi!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Najtragiczniejszym grzechem jest dobro niezależne od Boga.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2024-04-18T00:55:56Z</dcterms:modified>
</cp:coreProperties>
</file>