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86"/>
        <w:gridCol w:w="51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mówi: Ustąpcie miejsca, nie bowiem umarła ― dziewczynka, ale śpi. I wyśmiewali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oddalcie się nie bowiem umarła dziewczynka ale śpi i wyśmiewali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Usuńcie się, bo dziewczynka nie umarła, lecz śpi.* I wyśmiewali 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Wycofajcie się, nie bowiem umarła dziewczynka, ale śpi.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wyśmiewali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oddalcie się nie bowiem umarła dziewczynka ale śpi i wyśmiewali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Odejdźcie stąd — powiedział — bo dziewczynka nie umarła, lecz śpi. I zaczęli się z Niego wyśmiewać.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im: Odejdźcie, bo dziewczynka nie umarła, tylko śpi. I naśmiewali się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Ustąpcie; albowiem dzieweczka nie umarła, ale śpi.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naśmiewali się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Odstąpcie: abowiem nie umarła dzieweczka, ale śpi. I śmiali się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rzekł: Odsuńcie się, bo dziewczynka nie umarła, tylko śpi. A oni wyśmiewali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Odejdźcie, bo nie umarła dziewczynka, lecz śpi.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naśmiewali się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Wyjdźcie stąd! Dziewczynka nie umarła, tylko śpi. A oni zaczęli się z Niego naśmiewać.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Nakazał im: „Wyjdźcie stąd, bo dziewczynka nie umarła, tylko zasnęła”. Lecz oni wyśmiewali się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„Odejdźcie, bo nie umarła dziewczynka, lecz śpi”.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Oni drwili z 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Ustąpcie; abowiem nie umarła Panienka, ale śpi, i naśmiewali się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mówił: - Idźcie sobie, bo dziewczynka nie umarła, ale śpi. I wyśmiewali się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Відійдіть, бо дівчина не померла, а спить.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І глузували з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powiadał: Cofajcie się w górę do źródła do zawartego miejsca, nie bowiem odumarło to dziewczątko ale z góry na dół jest pogrążone w bezczynności. I śmiali się z góry na dół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im: Wycofajcie się, bowiem dzieweczka nie umarła, ale śpi. Więc naśmiewali się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rzekł: "Wyjdźcie stąd wszyscy! Dziewczynka nie umarła, tylko śpi!" I kpili sobie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odezwał się: ”Opuśćcie to miejsce, gdyż dziewczynka nie umarła, lecz śpi”. Wtedy zaczęli się z niego pogardliwie śmiać.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—Odejdźcie stąd—powiedział. —Dziewczynka nie umarła, tylko śpi. Ale oni śmiali się z 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76:6&lt;/x&gt;; &lt;x&gt;340 12:2&lt;/x&gt;; &lt;x&gt;500 11:11&lt;/x&gt;; &lt;x&gt;510 13:36&lt;/x&gt;; &lt;x&gt;510 20:10&lt;/x&gt;; &lt;x&gt;530 11:30&lt;/x&gt;; &lt;x&gt;530 15:6&lt;/x&gt;; &lt;x&gt;590 4:13-16&lt;/x&gt;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2024-04-19T10:16:04Z</dcterms:modified>
</cp:coreProperties>
</file>