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90"/>
        <w:gridCol w:w="2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― wiadomość ta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tamtej ziemi.*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wyszła wiadomość ta na całą ziemię 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całej tamtej okolicy, zob. &lt;x&gt;470 9:31&lt;/x&gt;.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&lt;x&gt;480 1:28&lt;/x&gt;; &lt;x&gt;490 4:37&lt;/x&gt;; &lt;x&gt;490 5:15&lt;/x&gt;; &lt;x&gt;490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2024-04-23T07:02:13Z</dcterms:modified>
</cp:coreProperties>
</file>