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1"/>
        <w:gridCol w:w="4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otworzone zostały ich ― oczy. I surowo nakazał im ― Jezus mówiąc: Patrzcie, nikt niech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otworzone ich oczy i szorstko upomniał ich Jezus mówiąc patrzcie nikt niech 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otworzyły się ich oczy.* A Jezus nakazał im surowo, mówiąc: Uważajcie, niech nikt się o tym nie dowie!**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otworzone zostały ich oczy. I ostro upomniał* ich Jezus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Patrzajcie, nikt niech wie.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otworzone ich oczy i szorstko upomniał ich Jezus mówiąc patrzcie nikt niech 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ich oczy zostały otwarte. Jezus zaś nakazał im surowo: Pamiętajcie, niech nikt się o tym nie dowie!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otworzyły się ich oczy, a Jezus przykazał im surowo: Uważajcie, aby nikt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dowiedział.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otworzyły się oczy ich; i przygroził im srodze Jezus,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Patrzcież, aby nikt o tem nie 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otworzyły się oczy ich. I zagroził im Jezus, mówiąc: Patrzcie, aby kto nie 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otworzyły się ich oczy, a Jezus surowo im przykazał: Uważajcie, niech się nikt o tym nie dowie!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otworzyły się ich oczy; a Jezus przykazał im surowo,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Baczcie, aby nikt się o tym nie dowiedział!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otworzone ich oczy, a Jezus stanowczo im przykazał: Uważajcie, niech się nikt o tym nie dowie!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odzyskali wzrok. A Jezus surowo im nakazał: „Pamiętajcie, żeby nikt się o tym nie dowiedział”.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otwarły się ich oczy. A Jezus surowo im przykazał,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„Uważajcie, by nikt o tym nie wiedział”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otworzyły się ich oczy, a Jezus srodze im zagroził,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Baczcie, aby nikt niewiedział.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odzyskali wzrok. A Jezus nakazał im surowo: - Uważajcie, niech się nikt o tym nie dowie!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відкрилися їм очі. Ісус суворо наказав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Глядіть, щоб ніхто не довідався.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otworzone zostały w górę ich oczy. I wburzył się gniewnym parsknięciem im Iesus powiadając: Patrzcie, żadną metodą ani jeden nie niech rozeznaje.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otwarte ich oczy; a Jezus nakazał im surowo, mówiąc: Uważajcie, aby nikt o tym nie 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odzyskali wzrok. Jeszua przykazał im surowo: "Uważajcie, żeby się ktoś o tym nie dowiedział".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przejrzały ich oczy. Jezus zaś surowo im przykazał, mówiąc: ”Baczcie, żeby się nikt o tym nie dowiedział”.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nagle przejrzeli! Wówczas On surowo im nakazał: —Nikomu o tym nie mówcie.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35:5&lt;/x&gt;; &lt;x&gt;490 4:18&lt;/x&gt;; &lt;x&gt;510 26:18&lt;/x&gt;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8:4&lt;/x&gt;; &lt;x&gt;470 12:16&lt;/x&gt;; &lt;x&gt;480 1:43&lt;/x&gt;; &lt;x&gt;480 5:43&lt;/x&gt;; &lt;x&gt;480 7:36&lt;/x&gt;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Wzgląd na oryginał semicki pozwala też tłumaczyć „wzburzony" (wewnętrznie): "Parskał na nich".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2024-04-26T23:07:55Z</dcterms:modified>
</cp:coreProperties>
</file>