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tłumy zlitował się nad nimi, że były znękani i opuszczeni,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zlitował się nad nimi,* gdyż były udręczone i porzucone jak owce nie mające pasterza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ulitował się nad nimi, bo byli strudzeni* i porzuceni**, jakby owce nie mające pasterza.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wezbrała w Nim litość nad nimi, bo były udręczone i porzucone jak owce pozbawione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tłumy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ludzi, użalił się nad nimi, bo byli utrudzeni i rozproszeni jak owce niemające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on lud, użalił się go, iż był strudzony i rozproszony jako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rzesze, zlitował się nad nimi, iż byli strudzeni i leżący jako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tłumy, litował się nad nimi, bo byli znękani i porzuceni,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lud, użalił się nad nim, gdyż był utrudzony i opuszczony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patrzył na tłumy, litował się nad nimi, gdyż ludzie byli znękani i porzuceni,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wielkie tłumy ludzi, litował się nad nimi, gdyż byli udręczeni i porzuceni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na tłumy, wzruszył się z ich powodu, bo byli strudzeni i leżeli jak owce nie mające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patrzył na lud, było mu go bardzo żal, że taki udręczony i zagubiony jak owce bez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ulitował się nad nimi, bo były utrudzone i porzucone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людей, змилосердився над ними, бо були змучені і розкидані, наче вівці, що не мають пастуха.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nałożył się wewnętrznym narządem około nich, że jakościowo byli złupieni i strąceni w dół tak jak gdyby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tłumy, użalił się nad nimi, bo były strudzone i rozproszone,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tłumy, litował się nad nimi, bo byli udręczeni i bezradni,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tłumy, litował się nad nimi, były bowiem złupione i porzucone niczym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patrzył na otaczające Go tłumy, ogarniała Go litość. Ludzie byli bowiem udręczeni i zagubieni jak owce bez pasterza.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14:14&lt;/x&gt;; &lt;x&gt;480 6:34&lt;/x&gt;;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&lt;x&gt;110 22:17&lt;/x&gt;; &lt;x&gt;330 34:5&lt;/x&gt;; &lt;x&gt;450 10:2&lt;/x&gt;; &lt;x&gt;480 6:34&lt;/x&gt;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"zszarpani (znękani?)".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,,obaleni (porzuceni?)".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2024-03-29T09:05:27Z</dcterms:modified>
</cp:coreProperties>
</file>