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994"/>
        <w:gridCol w:w="2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podniósłszy się odszedł do ― 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podniesionym poszedł do 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wstał i odszedł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wstawszy poszedł do domu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podniesionym poszedł do domu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2024-03-29T10:00:11Z</dcterms:modified>
</cp:coreProperties>
</file>