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8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 ― Jezus stamtąd zobaczył człowieka siedzącego nad ― poborem podatków, Mateuszem nazywanym, i mówi mu: Towarzysz mi. I podniósłszy się zaczął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Jezus stamtąd zobaczył człowieka siedzącego na cle Mateuszem który jest nazywany i mówi mu podąż za Mną i wstawszy podążył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tamtędy przechodził, zobaczył człowieka imieniem Mateusz,* siedzącego przy stole celnym – i mówi mu: Chodź za Mną.** Wstał więc i poszedł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- Jezus stamtąd zobaczył człowieka siedzącego na cle*, Mateuszem zwanego,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wstawszy zaczął-towarzyszyć 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Jezus stamtąd zobaczył człowieka siedzącego na cle Mateuszem który jest nazywany i mówi mu podąż za Mną i wstawszy podążył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stamtąd odchodził, zauważył człowieka imieniem Mateusz. Urzędował on przy stole celnym. Jezus zwrócił się do niego: Chodź za Mną. A 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odchodząc stamtąd, Jezus zobaczył człowieka zwanego Mateuszem, siedzącego w punkcie celnym. I powiedział do niego: Pójdź za mną. A 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odchodząc stamtąd Jezus, ujrzał człowieka siedzącego na cle, którego zwano Mateusz,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wstawszy, 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stamtąd szedł Jezus, ujźrzał człowieka siedzącego na cle, Mateusza imieniem. I rzekł mu: Pódź za mną. A wstawszy,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stamtąd, Jezus ujrzał człowieka imieniem Mateusz, siedzącego na komorze celnej, i rzekł do niego: Pójdź za Mną! A 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odchodząc stamtąd, ujrzał Jezus człowieka, siedzącego przy cle, imieniem Mateusz,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odchodził stamtąd, zobaczył siedzącego w punkcie celnym człowieka, który miał na imię Mateusz. Powiedział do niego: Pójdź za Mną. 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odchodził stamtąd, zobaczył człowieka, który pobierał cło. Miał na imię Mateusz. Powiedział do niego: „Pójdź za Mną!”. A 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Odchodząc stamtąd zobaczył Jezus człowieka, imieniem Mateusz, siedzącego przy cle.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 ze mną”.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wstał i poszedł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odchodząc Jezus z tamtąd, ujźrzał człowieka siedzącego na cle, Mattheuszem nazwanego,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 za mną!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wstawszy, poszedł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odchodząc stamtąd zobaczył człowieka pobierającego opłaty, który nazywał się Mateusz. I mówi mu: - Pójdź za Mną!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відходячи звідти, запримітив чоловіка, який сидів на митниці, який звався Матвієм, та й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Ходи за Мною.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Той підвівся і пішов за Ним слідом.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wiodąc obok-przeciw pomijając Iesus w tamtym stamtąd ujrzał jakiegoś człowieka odgórnie siedzącego jako na swoim aktywnie na urząd dzierżawcy poboru z pełnych urzeczywistnień, Maththaiosa powiadanego. I powiada mu: Wdrażaj się mi. I stawiwszy się w górę wdrożył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odchodząc stamtąd, ujrzał człowieka siedzącego na cle, którego zwano Mateusz, i mu mówi: Pójdź za mną. Więc wstał i 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stamtąd, spostrzegł Jeszua pewnego celnika imieniem Mattitjahu, siedzącego w swej budce poborcy. Rzekł do niego: "Pójdź za mną!", a 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odchodząc stamtąd, Jezus ujrzał człowieka imieniem Mateusz, siedzącego w kantorze podatkowym, i powiedział do niego: ”Bądź moim naśladowcą”. ten więc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stamtąd, Jezus zobaczył niejakiego Mateusza, poborcę podatkowego, który właśnie tam pracował. —Chodź ze Mną—zwrócił się do niego. A on natychmiast wstał i poszedł z Jezusem.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10:3&lt;/x&gt;; &lt;x&gt;480 2:14&lt;/x&gt;; &lt;x&gt;490 5:27&lt;/x&gt;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Miejsce poboru podatków.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2024-04-16T20:48:36Z</dcterms:modified>
</cp:coreProperties>
</file>