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Duch wzbudził w Nim potrzebę wyjścia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zapędził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Duch wypędził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Duch wygnał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powiódł go Duch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zaprowadził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ten Duch odwołał Go na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prowadzi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Дух виводить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ten duch go wyrzuca do tej spustoszonej i opuszczonej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oddalił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wywiódł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duch go przymusił, aby poszedł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Jezus, prowadzony przez Ducha Świętego, udał się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2024-04-24T23:57:01Z</dcterms:modified>
</cp:coreProperties>
</file>