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 brzegiem Jeziora Galilejskiego, zobaczył Szymona i jego brata Andrzeja, jak raz z jednej, raz z drugiej strony rzucali w wodę sieć. Byli oni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przechadzając się nad Morzem Galilejskim, zobaczył Szymona i Andrzeja, jego brata, zarzucających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Galilejskiem, ujrzał Szymona i Andrzeja, brata jego, zapuszczających sieć w morze; bo byli rybitwi.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Galilejskim ujźrzał Szymona i Andrzeja, brata jego, zapuszczając sieci w morze (bo byli rybitwi),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ujrzał Szymona i brata Szymonowego,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nad Morzem Galilejskim, ujrzał Szymona i Andrzeja, brata Szymona,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przechodził obok Jeziora Galilejskiego, zobaczył Szymona i jego brata Andrzeja, jak zarzucali sieci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zobaczył Szymona i Andrzeja, brata Szymona, jak zarzucali sieci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Szymona i Andrzeja, Szymonowego brata, zarzucających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rybaków, Szymona i jego brata Andrzeja, którzy zarzucali sieci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nad Morzem Galilejskim, zobaczył Szymona i Andrzeja, brata Szymonowego, zarzucających sieci w morze - byli bowiem rybakiami. I powiedział im Jezus: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проходив біля Галилейського моря, побачив Симона й Андрія, Симонового брата, що закидали невода в море,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obok-przeciw-pomijając obok-przeciw-pomijając morze Galilai, ujrzał Simona i Andreasa brata Simona, z dwu stron zarzucających w morzu;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obok morza Galilei, ujrzał Szymona oraz jego brata Andrzeja, którzy zapuszczali sieć w morze;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nad jeziorem Kinneret, ujrzał Szim'ona i Andrzeja, brata Szim'ona, zarzucających sieć do jeziora,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Szymona i Andrzeja, brata Szymona, zarzucających sieci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Jezus spotkał dwóch rybaków: Szymona i jego brata, Andrzeja, którzy łowili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2024-03-28T12:36:12Z</dcterms:modified>
</cp:coreProperties>
</file>