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3662"/>
        <w:gridCol w:w="3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pozostawili sieci i ruszyli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&lt;x&gt;480 10:28&lt;/x&gt;; &lt;x&gt;490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2024-04-17T16:50:50Z</dcterms:modified>
</cp:coreProperties>
</file>