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9"/>
        <w:gridCol w:w="5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poszedłszy dalej stamtąd nieco zobaczył Jakuba syna Zebedeusza i Jana brata jego i ich w łodzi naprawiających sieci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przeszedł nieco dalej, zobaczył Jakuba,* syna Zebedeusza,** oraz jego brata Jana,*** jak w łodzi naprawiali oni sieci.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poszedłszy dalej trochę zobaczył Jakuba, (tego) Zebedeusza, i Jana brata jego, i ich w łodzi naprawiających* sieci.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poszedłszy dalej stamtąd nieco zobaczył Jakuba (syna) Zebedeusza i Jana brata jego i ich w łodzi naprawiających sieci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przejściu paru kroków Jezus zobaczył Jakuba, syna Zebedeusza, oraz jego brata Jana. Oni też siedzieli w łodzi. Naprawiali sieci.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odszedł stamtąd nieco dalej, zobaczył Jakuba, syna Zebedeusza, i Jana, jego brata, którzy w łodzi naprawiali sieci.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troszeczkę odszedłszy, ujrzał Jakóba, syna Zebedeuszowego, i Jana, brata jego, a oni w łodzi poprawiali sieci.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odszedszy maluczko, ujźrzał Jakuba Zebedeuszowego i Jana, brata jego, a oni zbierali sieci w łodzi,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nieco dalej, ujrzał Jakuba, syna Zebedeusza, i brata jego, Jana, którzy też byli w łodzi i naprawiali sieci.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postąpił nieco dalej, ujrzał Jakuba, syna Zebedeusza, oraz brata jego, Jana, którzy byli w łodzi i naprawiali sieci.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odszedł nieco dalej, zobaczył Jakuba, syna Zebedeusza, i jego brata Jana, jak w łodzi naprawiali sieci.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uszedł nieco dalej, zobaczył Jakuba, syna Zebedeusza, i jego brata Jana. Oni też byli w łodzi i naprawiali sieci.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poszedł trochę dalej, zobaczył Jakuba, [syna] Zebedeusza, i jego brata, Jana. Oporządzali sieci w łodzi.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Nieco dalej zobaczył w łodzi Jakuba i jego brata Jana, synów Zebedeusza, którzy naprawiali sieci.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nieco dalej zobaczył Jakuba, syna Zebedeusza, i jego brata Jana, kiedy właśnie naprawiali sieci w łodzi. I zaraz ich wezwał (na uczniów).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Пройшовши трохи далі, побачив Якова Зеведеєвого та його брата Івана, що були в човні та лагодили ятір,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postąpiwszy naprzód niewiele, ujrzał Iakobosa tego syna Zebedaiosa, i Ioannesa brata jego, i ich samych w statku z góry na dół dostosowujących sieci myśliwskie;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posuwając się trochę naprzód, ujrzał Jakóba, syna Zebedeusza oraz Jana, jego brata, gdy naprawiali sieci w łodzi.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kawałek dalej, zobaczył Jaakowa Ben-Zawdaja i Jochanana, jego brata, w ich łodzi, naprawiających sieci.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postąpiwszy trochę dalej, ujrzał Jakuba, syna Zebedeusza, i Jana, jego brata, gdy akurat naprawiali w łodzi swe sieci,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Nieco dalej zobaczył Jakuba i Jana, synów Zebedeusza, którzy siedzieli w łodzi i naprawiali sieci.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Jakub, Ἰάκωβος, </w:t>
      </w:r>
      <w:r>
        <w:rPr>
          <w:rtl/>
        </w:rPr>
        <w:t>יַעֲקֹב</w:t>
      </w:r>
      <w:r>
        <w:rPr>
          <w:rtl w:val="0"/>
        </w:rPr>
        <w:t xml:space="preserve"> , zn.: trzymający piętę.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Zebedeusz, Ζεβεδαῖος, </w:t>
      </w:r>
      <w:r>
        <w:rPr>
          <w:rtl/>
        </w:rPr>
        <w:t>זַבְּדִי</w:t>
      </w:r>
      <w:r>
        <w:rPr>
          <w:rtl w:val="0"/>
        </w:rPr>
        <w:t xml:space="preserve"> , zn.: dar JHWH.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5:10&lt;/x&gt;; &lt;x&gt;500 1:35&lt;/x&gt;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Doprowadzający do porządku.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2024-04-26T01:00:16Z</dcterms:modified>
</cp:coreProperties>
</file>