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proroka Izajasza napisano: Oto posyłam przed Tobą mojego anioła, on Ci utoruje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Proroków: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prorokach: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u Izajasza proroka: Oto ja posyłam Anjoła mego przed oblicznością twoją,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 proroka Izajasza: Oto Ja posyłam wysłańca mego przed Tobą; on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Izajasza proroka: Oto posyłam anioła mego przed tobą, który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proroka Izajasza: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napisał prorok Izajasz: Oto wysyłam mojego posłańca przed Tobą, aby przygotował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u proroka Izajasza: „Oto wysyłam swojego anioła przed Tobą, aby przygotował Twoją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napisał w swojej księdze - To jest mój poseł, mówi Bóg, On przygotuje ci drogę...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proroka Izajasza: ʼOto posyłam przed Tobą mojego wysłańca, który przygotowuje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 в пророка Ісаї: Ось я посилаю ангела мого перед обличчя Твоє, який приготує дорогу Твою [перед Тобою];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 przeszłości jest w piśmie odwzorowane w Esaiasie proroku: “Oto odprawiam anioła mojego na przód doistotnego oblicza twego, który z góry sztucznie materialnie urządzi wiadomą drogę twoją”;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prorokach: Oto Ja posyłam przed twym obliczem Mego anioła,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proroka Jesza'jahu: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napisanie u proroka Izajasza: (Oto ja przed twoim obliczem wysyłam mego posłańca, który przygotuje drogę twoją).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przez proroka Izajasza Bóg zapowiedział: „Oto Ja posyłam przed Tobą mojego wysłańca; on przygotuje Twoją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2024-04-16T16:45:23Z</dcterms:modified>
</cp:coreProperties>
</file>