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Kafarnaum. W najbliższy szabat Jezus poszedł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weszli do Kafarnaum, a zaraz w szabat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Kapernaum; a zaraz w sabat wszedłszy Jezus do bóżnicy,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Kafarnaum. A wnet w szabbaty, wszedszy do bóżnice,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 i zaraz w szabat wszedł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i zaraz w sabat wstąpił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Zaraz też w dzień szabatu Jezus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W szabat wszedł zaraz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do Kafarnaum. Tam wkrótce wszedł w szabat do synagogi i 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udali się do Kafarnaum; a w dzień sabatu Jezus wszedł do synagogi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Kafarnaum, i zaraz w szabat zaczął nauczać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Капернаума, і зараз же в суботу, ввійшовши до синаґоґи, почав навчати.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dostają się do Kafarnaum. I prosto potem dniem wyznaczonym sabatami wszedłszy do miejsca zbierania razem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a kiedy wszedł do bóżnicy, zaraz nauczał w 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K'far-Nachum i w Szabbat Jeszua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doszli do Kafarnaum. Gdy tylko nastał sabat,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udali się do miasta Kafarnaum. W szabat weszli do synagogi, a Jezus zaczął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2024-04-17T02:56:59Z</dcterms:modified>
</cp:coreProperties>
</file>