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9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zgromadzeniu ich człowiek w duchu nieczysty i zakrzyknął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był w ich synagodze człowiek we (władaniu) ducha nieczystego* – i wrzasnął: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był w synagodze ich człowiek w duchu nieczystym, i zakrzyknął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zgromadzeniu ich człowiek w duchu nieczysty i zakrzyknął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duchu nieczystym, ἐν πνεύματι ἀκαθάρτῳ, równoznaczne z tym, że ten duch był w nim, w. 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2024-04-23T16:47:36Z</dcterms:modified>
</cp:coreProperties>
</file>