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Przygotujcie drogę Pana; Jego ścieżki czyńcie prostymi;*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40:3&lt;/x&gt;; &lt;x&gt;470 3:3&lt;/x&gt;;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2024-03-29T08:43:13Z</dcterms:modified>
</cp:coreProperties>
</file>