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9"/>
        <w:gridCol w:w="337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więc i mówią Mu: Wszyscy Cię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go i mówią mu, że: Wszyscy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rzekli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nalazszy go, powiedzieli mu: Że cię wszyscy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rzekli do niego: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znaleźli, powiedzieli Mu: „Wszyscy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znaleźli, powiedzieli Mu: „Wszyscy Cię szukają”.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znaleźli, powiedzieli: - Wszyscy pytają o ciebie!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mówią Mu: -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знайшли Його та й кажуть Йому: Усі тебе шукають.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go i powiadają mu że: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znaleźli, mówią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powiedzieli: "Wszyscy Cię szukają".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znaleźli, i powiedzieli do niego: ”Wszyscy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—Wszyscy o Ciebie pytają—mówili.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2024-03-28T15:43:46Z</dcterms:modified>
</cp:coreProperties>
</file>