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5"/>
        <w:gridCol w:w="59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współczuciem* więc wyciągnął swoją rękę, dotknął go i mówi mu: Chcę, bądź oczyszczony!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zlitowawszy się* wyciągnąwszy rękę jego dotknął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zlitowawszy się wyciągnąwszy rękę dotknął jego i mówi mu chcę zostań oczyszczony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pełen współczucia,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powiedział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tak Jezus użaliwszy się, wyciągnął rękę, a 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smiłowawszy się nad nim, ściągnął rękę swą i dotknąwszy się go, rzekł mu: Chcę, bądź oczyściony.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zdjęty litością, wyciągnął rękę, dotknął go i rzekł do niego: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zdjęty litością, wyciągnął rękę swoją, dotknął się go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ulitował się, wyciągnął rękę, dotknął go i powiedział: Chcę, bądź oczyszczony!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Ulitował się, wyciągnął rękę, dotknął go i powiedział: „Chcę,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Zdjęty litością wyciągnął rękę, dotknął go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rozlitowawszy się, wyciągnąwszy rękę, dotknął się go, 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ulitowawszy się, wyciągnął rękę, dotknął go i mówi mu: - Chcę, bądź oczyszcony!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Змилосердився він, простягнувши руку, доторкнувся до нього та й каже Йому: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 - стань чистим!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zjedoczywszy się wewnętrznym narządem rozpostarłszy z wewnątrz rękę(,) jego dotknięciem przyczepił sobie zarzewie i powiada mu: Chcę, zostań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użalił się, wyciągnął rękę, dotknął się go i mu mówi: Chcę, zostałeś oczyszczony.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Zdjęty litością, Jeszua wyciągnął rękę, dotknął go i powiedział do niego: "Chcę! Bądź oczyszczony!"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on, zdjęty litością, wyciągnął rękę, dotknął go i powiedział do niego: ”Chcę. Bądź oczyszczony”.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ogarnięty współczuciem, dotknął go i rzekł: —Chcę. Bądź uzdrowiony!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&lt;x&gt;470 15:32&lt;/x&gt;; &lt;x&gt;470 20:34&lt;/x&gt;; &lt;x&gt;490 7:13&lt;/x&gt;; &lt;x&gt;500 11:35&lt;/x&gt;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Niektóre rękopisy mają inaczej: "rozgniewawszy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2024-04-19T21:50:49Z</dcterms:modified>
</cp:coreProperties>
</file>