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3143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zszedł z niego trąd i został oczyszczony.*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odszedł od niego trąd, i został-oczyszczony.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powiedział mu zaraz odszedł od niego trąd i został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5:1&lt;/x&gt;; &lt;x&gt;490 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2024-04-19T10:17:15Z</dcterms:modified>
</cp:coreProperties>
</file>