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3776"/>
        <w:gridCol w:w="3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2024-03-28T18:00:15Z</dcterms:modified>
</cp:coreProperties>
</file>