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do niego schodzić ludzie z całej Judei oraz wszyscy mieszkańcy Jerozolimy, a on chrzcił w Jordanie tych, którzy się otwarcie przyznawali do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do niego cała kraina judzka i mieszkańcy Jerozolimy, i wszyscy byli chrzczeni przez niego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wszystka kraina Judzka, i Jeruzalemczycy, a wszyscy byli od niego chrzczeni w rzece 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wszytka kraina Żydowskiej ziemie i Jerozolimczycy wszyscy, i byli od niego chrzczeni w rzece Jordanie, spowiedając się grzechów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Ciągnęła do niego cała judzka kraina oraz wszyscy mieszkańcy Jerozolimy i przyjmowali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kraina judzka i wszyscy mieszkańcy Jerozolimy, a on chrzcił w rzece Jordanie wyznających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całej Judei i wszyscy mieszkańcy Jerozolimy. Wyznawali swoje grzechy, a on ich chrzcił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ludzie z całej judejskiej krainy i wszyscy mieszkańcy Jerozolimy; wyznawali swoje grzechy, a on chrzcił ich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do niego cały judejski kraj i wszyscy mieszkańcy Jerozolimy. Wyznając swoje grzechy, przyjmowali od niego chrzest w rzece 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schodzili się do niego ludzie z całej Judei oraz wszyscy mieszkańcy Jerozolimy. Wyznawali swoje grzechy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do niego cała okolica judejska i wszyscy mieszkańcy Jerozolimy, a ci, którzy wyznawali swoje grzechy, byli przez niego ochrzczeni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до нього з усієї Юдейської землі, і єрусалимці - та хрестилися всі ним у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wydostawała się istotnie do niego wszystka judajska wyodrębniona kraina i mieszkańcy Hierosolym wszyscy, i byli zanurzani pod przewodnictwem jego w Iordanesie rzece, przez mówienie tego samego wydzielający z siebie uchybienia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wychodziła do niego cała kraina judzka oraz Jerozolimczycy, i wszyscy co wyznawali swoje grzechy, byli przez niego zanurzani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do niego z całej J'hudy, podobnie mieszkańcy Jeruszalaim. Wyznając swe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cała kraina judejska i wszyscy mieszkańcy Jerozolimy wychodzili do niego i 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całej Judei podążali na Pustynię Judejską, aby zobaczyć i posłuchać Jana. Wielu z nich wyznawało swoje grzechy, a on chrzcił ich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2024-04-25T07:39:34Z</dcterms:modified>
</cp:coreProperties>
</file>