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 nie przyjmie Królestwa Bożego jak dziecko, na pewno do niego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Ktobykolwiek nie przyjął królestwa Bożego jako dzieciątko, nie wnijdzie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wam: kto by kolwiek nie przyjął królestwa Bożego jako dzieciątko, nie wnidzie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nie przyjmie królestwa Bożego jak dziecko, ten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ktokolwiek by nie przyjął Królestwa Bożego jak dziecię,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przyjmie Królestwa Boga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nie przyjmuje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kto nie przyjmie królestwa Bożego jak dziecko, nie wejdzie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nie znajdzie się w Królestwie Boga ten, kto nie zaufa Bogu jak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Kto nie przyjmie królestwa Bożego tak jak dziecko,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якщо хто не прийме Божого Царства як дитина, той не увійде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który by nie przyjąłby tę królewską władzę tego boga tak jak dziecko, żadną metodą nie wszedłby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by nie przyjął Królestwa Boga jak dziecko nie wejdzie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to! Mówię wam, że kto nie przyjmie Królestwa Bożego jak dziecko, nie wejdzie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Kto by nie przyjął królestwa Bożego jak małe dziecko, ten na pewno do niego nie wejdzie”.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nie przyjdzie do Boga tak, jak dziecko przychodzi do ojca, nie będzie miał wstępu do Jego królestwa.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2024-05-06T21:20:01Z</dcterms:modified>
</cp:coreProperties>
</file>