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3"/>
        <w:gridCol w:w="3161"/>
        <w:gridCol w:w="45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zrzuciwszy płaszcz jego wstawszy przyszedł do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Zrzucił zatem swój płaszcz, poderwał się i przyszedł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odrzuciwszy płaszcz jego zerwawszy się przyszedł do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zrzuciwszy płaszcz jego wstawszy przyszedł do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2024-05-07T02:15:02Z</dcterms:modified>
</cp:coreProperties>
</file>