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18"/>
        <w:gridCol w:w="51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zaś szaty ich rozpostarli na drodze inni zaś gałązki odcięte z drzew i rozpostarli na drodze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rozpostarło na drodze swoje szaty,* inni zaś liście obcięte z pól.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liczni płaszcze ich zaczęli słać na drodze, inni zaś obrzynki*, ściąwszy z pól.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zaś szaty ich rozpostarli na drodze inni zaś gałązki odcięte z drzew i rozpostarli na drodze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9:13&lt;/x&gt;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Nawet ściółkę, resztki, ścinki (w tym wypadku gałązki oliwek, które zimą, po zbiorach, przycina się krótko). Mogłoby być "ścięte gałązki (zebrane) z pól".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2024-05-04T18:22:02Z</dcterms:modified>
</cp:coreProperties>
</file>