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3431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zabili i wyrzucili poza winnicę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zatem, zabili* i wyrzucili go poza winnicę.**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zabili go, i wyrzucili go poza -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zabili i wyrzucili poza winnicę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8:31&lt;/x&gt;; &lt;x&gt;480 9:31&lt;/x&gt;; &lt;x&gt;480 10:34&lt;/x&gt;; &lt;x&gt;510 2:23&lt;/x&gt;; &lt;x&gt;510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2024-05-02T19:15:33Z</dcterms:modified>
</cp:coreProperties>
</file>