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gdy te zobaczylibyście stające się wiedzcie że blisko jest u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zobaczycie, że to się dzieje, wiedzcie, że blisko jest – u drzwi.*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zobaczycie to stające się, poznajcie, że blisko jest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gdy te zobaczylibyście stające się wiedzcie że blisko jest u drzwi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2024-05-08T07:39:56Z</dcterms:modified>
</cp:coreProperties>
</file>