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7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kielich podziękowawszy dał im i wypili z niego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kielich, podziękował, dał im i pili z niego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kielich, dzięki uczyniwszy, dał im, i wypili z niego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kielich podziękowawszy dał im i wypili z niego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kielich, podziękował, dał im i pili z niego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kielich, złożył dziękczynienie i dał im. I pili z niego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kielich, i podziękowawszy, dał im; i pili z niego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kielich, dzięki uczyniwszy, dał im i pili z niego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kielich i odmówiwszy dziękczynienie, dał im, i pili z niego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kielich, podziękował, dał im i pili z niego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kielich, po dziękczynieniu podał im i pili z niego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kielich, odmówił modlitwę dziękczynną i podał im. I pili z niego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wziął kielich i po modlitwie dziękczynienia dał im. Pili z niego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wziął kielich, podziękował Bogu, podał im i wszyscy z niego pili.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kielich, odmówił modlitwę dziękczynną i podał im.I wszyscy z niego 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Узяв чашу, хвалу сказав, дав їм - і всі пили з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kielich, dla łatwo udzieliwszy się łaskawie w podziękowaniu, dał im, i napili się z niego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kielich i podziękowawszy, dał im, więc wszyscy z niego wypili.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kielich wina, uczynił b'rachę i dał go im, i wszyscy 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kielich, złożył podziękowania i dał im go, i wszyscy z niego 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do ręki kielich z winem. Podziękował, podał im, i wszyscy z niego pili.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2024-05-02T22:03:20Z</dcterms:modified>
</cp:coreProperties>
</file>